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5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6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5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7rplc-1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0586230619011447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7rplc-2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зом,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 судебной повесткой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18810586230622005242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41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PhoneNumbergrp-27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3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2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8rplc-4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9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30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1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0412365400675021712320146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5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54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</w:t>
      </w:r>
      <w:r>
        <w:rPr>
          <w:rStyle w:val="cat-Addressgrp-1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0rplc-5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5rplc-5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Style w:val="cat-UserDefinedgrp-44rplc-5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5rplc-0">
    <w:name w:val="cat-PhoneNumber grp-25 rplc-0"/>
    <w:basedOn w:val="DefaultParagraphFont"/>
  </w:style>
  <w:style w:type="character" w:customStyle="1" w:styleId="cat-PhoneNumbergrp-26rplc-1">
    <w:name w:val="cat-PhoneNumber grp-26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5rplc-5">
    <w:name w:val="cat-FIO grp-15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FIOgrp-17rplc-16">
    <w:name w:val="cat-FIO grp-17 rplc-16"/>
    <w:basedOn w:val="DefaultParagraphFont"/>
  </w:style>
  <w:style w:type="character" w:customStyle="1" w:styleId="cat-UserDefinedgrp-40rplc-17">
    <w:name w:val="cat-UserDefined grp-40 rplc-17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FIOgrp-17rplc-27">
    <w:name w:val="cat-FIO grp-17 rplc-27"/>
    <w:basedOn w:val="DefaultParagraphFont"/>
  </w:style>
  <w:style w:type="character" w:customStyle="1" w:styleId="cat-UserDefinedgrp-40rplc-28">
    <w:name w:val="cat-UserDefined grp-40 rplc-28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11rplc-35">
    <w:name w:val="cat-UserDefined grp-11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UserDefinedgrp-13rplc-38">
    <w:name w:val="cat-UserDefined grp-13 rplc-38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40rplc-42">
    <w:name w:val="cat-UserDefined grp-40 rplc-42"/>
    <w:basedOn w:val="DefaultParagraphFont"/>
  </w:style>
  <w:style w:type="character" w:customStyle="1" w:styleId="cat-UserDefinedgrp-43rplc-44">
    <w:name w:val="cat-UserDefined grp-43 rplc-44"/>
    <w:basedOn w:val="DefaultParagraphFont"/>
  </w:style>
  <w:style w:type="character" w:customStyle="1" w:styleId="cat-UserDefinedgrp-42rplc-45">
    <w:name w:val="cat-UserDefined grp-42 rplc-45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5rplc-48">
    <w:name w:val="cat-Address grp-5 rplc-48"/>
    <w:basedOn w:val="DefaultParagraphFont"/>
  </w:style>
  <w:style w:type="character" w:customStyle="1" w:styleId="cat-PhoneNumbergrp-28rplc-49">
    <w:name w:val="cat-PhoneNumber grp-28 rplc-49"/>
    <w:basedOn w:val="DefaultParagraphFont"/>
  </w:style>
  <w:style w:type="character" w:customStyle="1" w:styleId="cat-PhoneNumbergrp-29rplc-50">
    <w:name w:val="cat-PhoneNumber grp-29 rplc-50"/>
    <w:basedOn w:val="DefaultParagraphFont"/>
  </w:style>
  <w:style w:type="character" w:customStyle="1" w:styleId="cat-PhoneNumbergrp-30rplc-51">
    <w:name w:val="cat-PhoneNumber grp-30 rplc-51"/>
    <w:basedOn w:val="DefaultParagraphFont"/>
  </w:style>
  <w:style w:type="character" w:customStyle="1" w:styleId="cat-PhoneNumbergrp-31rplc-52">
    <w:name w:val="cat-PhoneNumber grp-31 rplc-52"/>
    <w:basedOn w:val="DefaultParagraphFont"/>
  </w:style>
  <w:style w:type="character" w:customStyle="1" w:styleId="cat-Addressgrp-7rplc-53">
    <w:name w:val="cat-Address grp-7 rplc-53"/>
    <w:basedOn w:val="DefaultParagraphFont"/>
  </w:style>
  <w:style w:type="character" w:customStyle="1" w:styleId="cat-Addressgrp-6rplc-54">
    <w:name w:val="cat-Address grp-6 rplc-54"/>
    <w:basedOn w:val="DefaultParagraphFont"/>
  </w:style>
  <w:style w:type="character" w:customStyle="1" w:styleId="cat-Addressgrp-1rplc-55">
    <w:name w:val="cat-Address grp-1 rplc-55"/>
    <w:basedOn w:val="DefaultParagraphFont"/>
  </w:style>
  <w:style w:type="character" w:customStyle="1" w:styleId="cat-FIOgrp-20rplc-56">
    <w:name w:val="cat-FIO grp-20 rplc-56"/>
    <w:basedOn w:val="DefaultParagraphFont"/>
  </w:style>
  <w:style w:type="character" w:customStyle="1" w:styleId="cat-UserDefinedgrp-45rplc-57">
    <w:name w:val="cat-UserDefined grp-45 rplc-57"/>
    <w:basedOn w:val="DefaultParagraphFont"/>
  </w:style>
  <w:style w:type="character" w:customStyle="1" w:styleId="cat-UserDefinedgrp-44rplc-58">
    <w:name w:val="cat-UserDefined grp-44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